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D9" w:rsidRPr="006F70D9" w:rsidRDefault="006F70D9" w:rsidP="006F70D9">
      <w:pPr>
        <w:spacing w:before="100" w:beforeAutospacing="1" w:after="100" w:afterAutospacing="1" w:line="440" w:lineRule="exact"/>
        <w:jc w:val="center"/>
        <w:rPr>
          <w:rFonts w:asciiTheme="minorEastAsia" w:eastAsiaTheme="minorEastAsia" w:hAnsiTheme="minorEastAsia" w:cs="新細明體"/>
          <w:b/>
          <w:bCs/>
          <w:color w:val="0000FF"/>
          <w:sz w:val="32"/>
          <w:szCs w:val="32"/>
          <w:shd w:val="clear" w:color="auto" w:fill="FFFFFF"/>
          <w:lang w:eastAsia="zh-HK"/>
        </w:rPr>
      </w:pPr>
      <w:r w:rsidRPr="006F70D9">
        <w:rPr>
          <w:rFonts w:asciiTheme="minorEastAsia" w:eastAsiaTheme="minorEastAsia" w:hAnsiTheme="minorEastAsia" w:cs="新細明體" w:hint="eastAsia"/>
          <w:b/>
          <w:bCs/>
          <w:color w:val="0000FF"/>
          <w:sz w:val="32"/>
          <w:szCs w:val="32"/>
          <w:shd w:val="clear" w:color="auto" w:fill="FFFFFF"/>
          <w:lang w:eastAsia="zh-HK"/>
        </w:rPr>
        <w:t>「九一八事變」戲劇教育活動</w:t>
      </w:r>
    </w:p>
    <w:p w:rsidR="006F70D9" w:rsidRDefault="006F70D9" w:rsidP="006F70D9">
      <w:pPr>
        <w:pStyle w:val="affff7"/>
        <w:spacing w:line="276" w:lineRule="auto"/>
        <w:jc w:val="center"/>
        <w:rPr>
          <w:rFonts w:ascii="新細明體" w:eastAsia="新細明體" w:hAnsi="新細明體"/>
          <w:b/>
          <w:color w:val="FF6600"/>
          <w:sz w:val="28"/>
          <w:szCs w:val="28"/>
          <w:lang w:eastAsia="zh-HK"/>
        </w:rPr>
      </w:pPr>
      <w:r w:rsidRPr="006F70D9">
        <w:rPr>
          <w:rFonts w:asciiTheme="minorEastAsia" w:eastAsiaTheme="minorEastAsia" w:hAnsiTheme="minorEastAsia" w:cs="新細明體" w:hint="eastAsia"/>
          <w:b/>
          <w:bCs/>
          <w:color w:val="0000FF"/>
          <w:sz w:val="32"/>
          <w:szCs w:val="32"/>
          <w:shd w:val="clear" w:color="auto" w:fill="FFFFFF"/>
          <w:lang w:eastAsia="zh-HK"/>
        </w:rPr>
        <w:t>《</w:t>
      </w:r>
      <w:r w:rsidR="00091AD6">
        <w:rPr>
          <w:rFonts w:ascii="微軟正黑體" w:eastAsia="微軟正黑體" w:hAnsi="微軟正黑體" w:cs="新細明體" w:hint="eastAsia"/>
          <w:b/>
          <w:bCs/>
          <w:color w:val="0000FF"/>
          <w:sz w:val="32"/>
          <w:szCs w:val="32"/>
          <w:shd w:val="clear" w:color="auto" w:fill="FFFFFF"/>
          <w:lang w:eastAsia="zh-HK"/>
        </w:rPr>
        <w:t>時空的告白</w:t>
      </w:r>
      <w:r w:rsidRPr="006F70D9">
        <w:rPr>
          <w:rFonts w:asciiTheme="minorEastAsia" w:eastAsiaTheme="minorEastAsia" w:hAnsiTheme="minorEastAsia" w:cs="新細明體" w:hint="eastAsia"/>
          <w:b/>
          <w:bCs/>
          <w:color w:val="0000FF"/>
          <w:sz w:val="32"/>
          <w:szCs w:val="32"/>
          <w:shd w:val="clear" w:color="auto" w:fill="FFFFFF"/>
          <w:lang w:eastAsia="zh-HK"/>
        </w:rPr>
        <w:t>》</w:t>
      </w:r>
    </w:p>
    <w:tbl>
      <w:tblPr>
        <w:tblStyle w:val="af2"/>
        <w:tblW w:w="0" w:type="auto"/>
        <w:tblBorders>
          <w:left w:val="none" w:sz="0" w:space="0" w:color="auto"/>
          <w:bottom w:val="single" w:sz="4" w:space="0" w:color="FF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70D9" w:rsidTr="006F70D9">
        <w:tc>
          <w:tcPr>
            <w:tcW w:w="9016" w:type="dxa"/>
            <w:tcBorders>
              <w:top w:val="single" w:sz="4" w:space="0" w:color="FF6600"/>
              <w:bottom w:val="single" w:sz="4" w:space="0" w:color="FF6600"/>
            </w:tcBorders>
          </w:tcPr>
          <w:p w:rsidR="006F70D9" w:rsidRDefault="006F70D9" w:rsidP="006F70D9">
            <w:pPr>
              <w:pStyle w:val="affff7"/>
              <w:rPr>
                <w:rFonts w:ascii="新細明體" w:eastAsia="新細明體" w:hAnsi="新細明體"/>
                <w:b/>
                <w:color w:val="FF6600"/>
                <w:sz w:val="28"/>
                <w:szCs w:val="28"/>
                <w:lang w:eastAsia="zh-HK"/>
              </w:rPr>
            </w:pPr>
          </w:p>
          <w:p w:rsidR="006F70D9" w:rsidRPr="006F70D9" w:rsidRDefault="006F70D9" w:rsidP="006F70D9">
            <w:pPr>
              <w:pStyle w:val="affff7"/>
              <w:spacing w:line="276" w:lineRule="auto"/>
              <w:rPr>
                <w:rFonts w:ascii="新細明體" w:eastAsia="新細明體" w:hAnsi="新細明體"/>
                <w:b/>
                <w:color w:val="FF6600"/>
                <w:sz w:val="28"/>
                <w:szCs w:val="28"/>
              </w:rPr>
            </w:pP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這劇本透過年屆</w:t>
            </w:r>
            <w:r w:rsidR="00B86662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近百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歲的張學良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TW"/>
              </w:rPr>
              <w:t>（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老者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</w:rPr>
              <w:t>）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與正經歷九一八事變的壯年張學良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TW"/>
              </w:rPr>
              <w:t>（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少者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TW"/>
              </w:rPr>
              <w:t>）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對話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TW"/>
              </w:rPr>
              <w:t>，</w:t>
            </w:r>
            <w:r w:rsidRPr="006F70D9">
              <w:rPr>
                <w:rFonts w:ascii="新細明體" w:eastAsia="新細明體" w:hAnsi="新細明體" w:hint="eastAsia"/>
                <w:b/>
                <w:color w:val="FF6600"/>
                <w:sz w:val="28"/>
                <w:szCs w:val="28"/>
                <w:lang w:eastAsia="zh-HK"/>
              </w:rPr>
              <w:t>回憶九一八事變中，進行不抵抗政策的因由。</w:t>
            </w:r>
          </w:p>
          <w:p w:rsidR="006F70D9" w:rsidRPr="006F70D9" w:rsidRDefault="006F70D9" w:rsidP="006F70D9">
            <w:pPr>
              <w:pStyle w:val="affff7"/>
              <w:rPr>
                <w:rFonts w:ascii="微軟正黑體 Light" w:eastAsia="微軟正黑體 Light" w:hAnsi="微軟正黑體 Light"/>
                <w:b/>
                <w:color w:val="49B3A1" w:themeColor="accent3" w:themeShade="BF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  <w:p w:rsidR="006F70D9" w:rsidRPr="006F70D9" w:rsidRDefault="006F70D9" w:rsidP="006F70D9">
            <w:pPr>
              <w:pStyle w:val="affff7"/>
              <w:rPr>
                <w:rFonts w:ascii="新細明體" w:eastAsia="新細明體" w:hAnsi="新細明體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</w:pPr>
            <w:r w:rsidRPr="006F70D9"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  <w:t>角色：</w:t>
            </w:r>
          </w:p>
          <w:p w:rsidR="006F70D9" w:rsidRPr="006F70D9" w:rsidRDefault="006F70D9" w:rsidP="006F70D9">
            <w:pPr>
              <w:pStyle w:val="affff7"/>
              <w:rPr>
                <w:rFonts w:ascii="新細明體" w:eastAsia="新細明體" w:hAnsi="新細明體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</w:pPr>
            <w:r w:rsidRPr="006F70D9"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  <w:t>99歲的張學良（老者）</w:t>
            </w:r>
          </w:p>
          <w:p w:rsidR="006F70D9" w:rsidRPr="006F70D9" w:rsidRDefault="00E8450B" w:rsidP="006F70D9">
            <w:pPr>
              <w:pStyle w:val="affff7"/>
              <w:rPr>
                <w:rFonts w:ascii="新細明體" w:eastAsia="新細明體" w:hAnsi="新細明體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TW"/>
              </w:rPr>
              <w:t>30</w:t>
            </w:r>
            <w:r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  <w:t>歲的</w:t>
            </w:r>
            <w:r w:rsidR="006F70D9" w:rsidRPr="006F70D9"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  <w:t>張學良</w:t>
            </w:r>
            <w:r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TW"/>
              </w:rPr>
              <w:t>（</w:t>
            </w:r>
            <w:r w:rsidR="006F70D9" w:rsidRPr="006F70D9">
              <w:rPr>
                <w:rFonts w:ascii="新細明體" w:eastAsia="新細明體" w:hAnsi="新細明體" w:hint="eastAsia"/>
                <w:b/>
                <w:i/>
                <w:color w:val="49B3A1" w:themeColor="accent3" w:themeShade="BF"/>
                <w:sz w:val="24"/>
                <w:szCs w:val="24"/>
                <w:lang w:eastAsia="zh-HK"/>
              </w:rPr>
              <w:t>少者）</w:t>
            </w:r>
          </w:p>
          <w:p w:rsidR="006F70D9" w:rsidRDefault="006F70D9" w:rsidP="006F70D9">
            <w:pPr>
              <w:pStyle w:val="affff7"/>
              <w:rPr>
                <w:rFonts w:ascii="新細明體" w:eastAsia="新細明體" w:hAnsi="新細明體"/>
                <w:b/>
                <w:color w:val="FF6600"/>
                <w:sz w:val="28"/>
                <w:szCs w:val="28"/>
                <w:lang w:eastAsia="zh-HK"/>
              </w:rPr>
            </w:pPr>
          </w:p>
        </w:tc>
      </w:tr>
    </w:tbl>
    <w:p w:rsidR="006F70D9" w:rsidRPr="006F70D9" w:rsidRDefault="006F70D9" w:rsidP="006F70D9">
      <w:pPr>
        <w:spacing w:line="440" w:lineRule="exact"/>
        <w:jc w:val="both"/>
        <w:rPr>
          <w:rFonts w:ascii="標楷體" w:eastAsia="標楷體" w:hAnsi="標楷體"/>
          <w:b/>
          <w:color w:val="7030A0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</w:rPr>
        <w:t>［</w:t>
      </w:r>
      <w:r w:rsidRPr="006F70D9">
        <w:rPr>
          <w:rFonts w:ascii="標楷體" w:eastAsia="標楷體" w:hAnsi="標楷體" w:cs="Times New Roman"/>
          <w:b/>
          <w:color w:val="7030A0"/>
          <w:sz w:val="24"/>
          <w:szCs w:val="24"/>
        </w:rPr>
        <w:t>2000年9月18日</w:t>
      </w: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</w:rPr>
        <w:t>，</w:t>
      </w: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  <w:lang w:eastAsia="zh-HK"/>
        </w:rPr>
        <w:t>在</w:t>
      </w: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</w:rPr>
        <w:t>美國檀香山張學良住所，</w:t>
      </w:r>
      <w:r w:rsidRPr="006F70D9">
        <w:rPr>
          <w:rFonts w:ascii="標楷體" w:eastAsia="標楷體" w:hAnsi="標楷體" w:hint="eastAsia"/>
          <w:b/>
          <w:color w:val="7030A0"/>
          <w:sz w:val="24"/>
          <w:szCs w:val="24"/>
          <w:shd w:val="clear" w:color="auto" w:fill="FFFFFF"/>
        </w:rPr>
        <w:t>老年張學良緩緩地</w:t>
      </w:r>
      <w:r w:rsidR="003A4A40">
        <w:rPr>
          <w:rFonts w:ascii="標楷體" w:eastAsia="標楷體" w:hAnsi="標楷體" w:hint="eastAsia"/>
          <w:b/>
          <w:color w:val="7030A0"/>
          <w:sz w:val="24"/>
          <w:szCs w:val="24"/>
          <w:shd w:val="clear" w:color="auto" w:fill="FFFFFF"/>
          <w:lang w:eastAsia="zh-HK"/>
        </w:rPr>
        <w:t>走</w:t>
      </w:r>
      <w:r w:rsidRPr="006F70D9">
        <w:rPr>
          <w:rFonts w:ascii="標楷體" w:eastAsia="標楷體" w:hAnsi="標楷體" w:hint="eastAsia"/>
          <w:b/>
          <w:color w:val="7030A0"/>
          <w:sz w:val="24"/>
          <w:szCs w:val="24"/>
          <w:shd w:val="clear" w:color="auto" w:fill="FFFFFF"/>
        </w:rPr>
        <w:t>到窗前，望向遠方，陷入了沉思。突然，走出年輕的張學良。老人轉身一望，感到詫異。］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老者：</w:t>
      </w:r>
      <w:r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 xml:space="preserve">　</w:t>
      </w:r>
      <w:r w:rsidRPr="006F70D9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你為何要這樣做？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ind w:left="914" w:hangingChars="381" w:hanging="914"/>
        <w:jc w:val="both"/>
        <w:rPr>
          <w:rFonts w:ascii="標楷體" w:eastAsia="標楷體" w:hAnsi="標楷體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少者：</w:t>
      </w:r>
      <w:r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 xml:space="preserve">　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（堅定地）如果與日本開戰，我方必敗！到時整個東北都會被日本佔領！</w:t>
      </w:r>
      <w:r w:rsidRPr="006F70D9">
        <w:rPr>
          <w:rFonts w:ascii="標楷體" w:eastAsia="標楷體" w:hAnsi="標楷體"/>
          <w:sz w:val="24"/>
          <w:szCs w:val="24"/>
          <w:shd w:val="clear" w:color="auto" w:fill="FFFFFF"/>
        </w:rPr>
        <w:t xml:space="preserve"> 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jc w:val="both"/>
        <w:rPr>
          <w:rFonts w:ascii="標楷體" w:eastAsia="標楷體" w:hAnsi="標楷體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老者：</w:t>
      </w:r>
      <w:r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 xml:space="preserve">　</w:t>
      </w:r>
      <w:r w:rsidRPr="006F70D9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是總司令蔣介石給您下的命令是嗎？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ind w:left="991" w:hangingChars="413" w:hanging="991"/>
        <w:jc w:val="both"/>
        <w:rPr>
          <w:rFonts w:ascii="標楷體" w:eastAsia="標楷體" w:hAnsi="標楷體" w:cs="Helvetica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少者</w:t>
      </w:r>
      <w:r w:rsidRPr="006F70D9">
        <w:rPr>
          <w:rFonts w:ascii="標楷體" w:eastAsia="標楷體" w:hAnsi="標楷體" w:cs="Helvetica" w:hint="eastAsia"/>
          <w:sz w:val="24"/>
          <w:szCs w:val="24"/>
          <w:shd w:val="clear" w:color="auto" w:fill="FFFFFF"/>
        </w:rPr>
        <w:t>：</w:t>
      </w:r>
      <w:r>
        <w:rPr>
          <w:rFonts w:ascii="標楷體" w:eastAsia="標楷體" w:hAnsi="標楷體" w:cs="Helvetica" w:hint="eastAsia"/>
          <w:sz w:val="24"/>
          <w:szCs w:val="24"/>
          <w:shd w:val="clear" w:color="auto" w:fill="FFFFFF"/>
          <w:lang w:eastAsia="zh-TW"/>
        </w:rPr>
        <w:t xml:space="preserve">　</w:t>
      </w:r>
      <w:r w:rsidRPr="006F70D9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>不，是我們東北軍自己選擇不抵抗的。我</w:t>
      </w:r>
      <w:r w:rsidR="003A4A40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>當時的判斷是日本不會佔領全中國，我還沒認清他們的侵略意圖，所以</w:t>
      </w:r>
      <w:r w:rsidR="003A4A40">
        <w:rPr>
          <w:rFonts w:ascii="標楷體" w:eastAsia="標楷體" w:hAnsi="標楷體" w:cs="Times New Roman" w:hint="eastAsia"/>
          <w:sz w:val="24"/>
          <w:szCs w:val="24"/>
          <w:shd w:val="clear" w:color="auto" w:fill="FFFFFF"/>
          <w:lang w:eastAsia="zh-HK"/>
        </w:rPr>
        <w:t>盡</w:t>
      </w:r>
      <w:r w:rsidRPr="006F70D9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>量避免刺激他們。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打不還手，罵不還口。是我下的指令！與蔣介石無關。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ind w:left="914" w:hangingChars="381" w:hanging="914"/>
        <w:jc w:val="both"/>
        <w:rPr>
          <w:rFonts w:ascii="標楷體" w:eastAsia="標楷體" w:hAnsi="標楷體" w:cs="Times New Roman"/>
          <w:sz w:val="24"/>
          <w:szCs w:val="24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老者：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ab/>
      </w:r>
      <w:r w:rsidRPr="006F70D9">
        <w:rPr>
          <w:rFonts w:ascii="標楷體" w:eastAsia="標楷體" w:hAnsi="標楷體" w:cs="Times New Roman"/>
          <w:sz w:val="24"/>
          <w:szCs w:val="24"/>
        </w:rPr>
        <w:t>蔣</w:t>
      </w:r>
      <w:r w:rsidRPr="006F70D9">
        <w:rPr>
          <w:rFonts w:ascii="標楷體" w:eastAsia="標楷體" w:hAnsi="標楷體" w:cs="Times New Roman" w:hint="eastAsia"/>
          <w:sz w:val="24"/>
          <w:szCs w:val="24"/>
        </w:rPr>
        <w:t>總司令</w:t>
      </w:r>
      <w:r w:rsidRPr="006F70D9">
        <w:rPr>
          <w:rFonts w:ascii="標楷體" w:eastAsia="標楷體" w:hAnsi="標楷體" w:cs="Times New Roman"/>
          <w:sz w:val="24"/>
          <w:szCs w:val="24"/>
        </w:rPr>
        <w:t>坐鎮南昌，忙於</w:t>
      </w:r>
      <w:r w:rsidR="003A4A40">
        <w:rPr>
          <w:rFonts w:ascii="標楷體" w:eastAsia="標楷體" w:hAnsi="標楷體" w:cs="Times New Roman" w:hint="eastAsia"/>
          <w:sz w:val="24"/>
          <w:szCs w:val="24"/>
          <w:lang w:eastAsia="zh-HK"/>
        </w:rPr>
        <w:t>對</w:t>
      </w:r>
      <w:r w:rsidRPr="006F70D9">
        <w:rPr>
          <w:rFonts w:ascii="標楷體" w:eastAsia="標楷體" w:hAnsi="標楷體" w:cs="Times New Roman"/>
          <w:sz w:val="24"/>
          <w:szCs w:val="24"/>
        </w:rPr>
        <w:t>紅軍的第三次軍事圍剿</w:t>
      </w:r>
      <w:r w:rsidRPr="006F70D9">
        <w:rPr>
          <w:rFonts w:ascii="標楷體" w:eastAsia="標楷體" w:hAnsi="標楷體" w:cs="Times New Roman" w:hint="eastAsia"/>
          <w:sz w:val="24"/>
          <w:szCs w:val="24"/>
        </w:rPr>
        <w:t>。其後他</w:t>
      </w:r>
      <w:r w:rsidRPr="006F70D9">
        <w:rPr>
          <w:rFonts w:ascii="標楷體" w:eastAsia="標楷體" w:hAnsi="標楷體" w:cs="Times New Roman"/>
          <w:sz w:val="24"/>
          <w:szCs w:val="24"/>
        </w:rPr>
        <w:t>以日本</w:t>
      </w:r>
      <w:r w:rsidRPr="006F70D9">
        <w:rPr>
          <w:rFonts w:ascii="標楷體" w:eastAsia="標楷體" w:hAnsi="標楷體" w:cs="Times New Roman" w:hint="eastAsia"/>
          <w:sz w:val="24"/>
          <w:szCs w:val="24"/>
        </w:rPr>
        <w:t>侵佔東北的事實，向國際聯盟提出申報，發佈告全國同胞書，要求國人鎮靜忍耐，努力團結，準備自衛，並信賴國聯</w:t>
      </w:r>
      <w:r w:rsidR="003A4A40">
        <w:rPr>
          <w:rFonts w:ascii="標楷體" w:eastAsia="標楷體" w:hAnsi="標楷體" w:cs="Times New Roman" w:hint="eastAsia"/>
          <w:sz w:val="24"/>
          <w:szCs w:val="24"/>
          <w:lang w:eastAsia="zh-HK"/>
        </w:rPr>
        <w:t>會</w:t>
      </w:r>
      <w:r w:rsidRPr="006F70D9">
        <w:rPr>
          <w:rFonts w:ascii="標楷體" w:eastAsia="標楷體" w:hAnsi="標楷體" w:cs="Times New Roman" w:hint="eastAsia"/>
          <w:sz w:val="24"/>
          <w:szCs w:val="24"/>
        </w:rPr>
        <w:t>公平處斷。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ind w:left="914" w:hangingChars="381" w:hanging="914"/>
        <w:jc w:val="both"/>
        <w:rPr>
          <w:rFonts w:ascii="標楷體" w:eastAsia="標楷體" w:hAnsi="標楷體"/>
          <w:strike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少者：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ab/>
      </w:r>
      <w:r w:rsidRPr="006F70D9">
        <w:rPr>
          <w:rFonts w:ascii="標楷體" w:eastAsia="標楷體" w:hAnsi="標楷體" w:cs="Times New Roman" w:hint="eastAsia"/>
          <w:sz w:val="24"/>
          <w:szCs w:val="24"/>
        </w:rPr>
        <w:t>當然了，國聯的處斷讓人極度失望。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由於我們的不抵抗，使日本帝國主義對我國的侵略野心更加狂妄，終於釀成戰爭的大禍！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ind w:left="914" w:hangingChars="381" w:hanging="914"/>
        <w:jc w:val="both"/>
        <w:rPr>
          <w:rFonts w:ascii="標楷體" w:eastAsia="標楷體" w:hAnsi="標楷體" w:cs="Arial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>老者:</w:t>
      </w:r>
      <w:r w:rsidRPr="006F70D9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ab/>
        <w:t>之後我發動了</w:t>
      </w:r>
      <w:r w:rsidRPr="006F70D9">
        <w:rPr>
          <w:rFonts w:ascii="標楷體" w:eastAsia="標楷體" w:hAnsi="標楷體" w:cs="Arial" w:hint="eastAsia"/>
          <w:sz w:val="24"/>
          <w:szCs w:val="24"/>
          <w:shd w:val="clear" w:color="auto" w:fill="FFFFFF"/>
        </w:rPr>
        <w:t>兵諫，扣押了蔣介石，要求他立即抗日！</w:t>
      </w:r>
    </w:p>
    <w:p w:rsidR="006F70D9" w:rsidRPr="006F70D9" w:rsidRDefault="006F70D9" w:rsidP="006F70D9">
      <w:pPr>
        <w:spacing w:before="100" w:beforeAutospacing="1" w:after="100" w:afterAutospacing="1" w:line="440" w:lineRule="exact"/>
        <w:ind w:left="914" w:hangingChars="381" w:hanging="914"/>
        <w:jc w:val="both"/>
        <w:rPr>
          <w:rFonts w:ascii="標楷體" w:eastAsia="標楷體" w:hAnsi="標楷體" w:cs="Times New Roman"/>
          <w:sz w:val="24"/>
          <w:szCs w:val="24"/>
          <w:shd w:val="clear" w:color="auto" w:fill="FFFFFF"/>
        </w:rPr>
      </w:pP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少者：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ab/>
      </w:r>
      <w:r w:rsidRPr="006F70D9">
        <w:rPr>
          <w:rFonts w:ascii="標楷體" w:eastAsia="標楷體" w:hAnsi="標楷體" w:cs="Arial" w:hint="eastAsia"/>
          <w:sz w:val="24"/>
          <w:szCs w:val="24"/>
          <w:shd w:val="clear" w:color="auto" w:fill="FFFFFF"/>
        </w:rPr>
        <w:t>這次兵變促成</w:t>
      </w:r>
      <w:r w:rsidRPr="006F70D9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>國共再度合作，</w:t>
      </w:r>
      <w:r w:rsidRPr="006F70D9">
        <w:rPr>
          <w:rFonts w:ascii="標楷體" w:eastAsia="標楷體" w:hAnsi="標楷體" w:hint="eastAsia"/>
          <w:sz w:val="24"/>
          <w:szCs w:val="24"/>
          <w:shd w:val="clear" w:color="auto" w:fill="FFFFFF"/>
        </w:rPr>
        <w:t>中國掀起了全民族抗戰的高潮</w:t>
      </w:r>
      <w:r w:rsidRPr="006F70D9">
        <w:rPr>
          <w:rFonts w:ascii="標楷體" w:eastAsia="標楷體" w:hAnsi="標楷體" w:cs="Times New Roman" w:hint="eastAsia"/>
          <w:sz w:val="24"/>
          <w:szCs w:val="24"/>
          <w:shd w:val="clear" w:color="auto" w:fill="FFFFFF"/>
        </w:rPr>
        <w:t>！</w:t>
      </w:r>
      <w:r w:rsidRPr="006F70D9">
        <w:rPr>
          <w:rFonts w:ascii="標楷體" w:eastAsia="標楷體" w:hAnsi="標楷體" w:cs="Times New Roman" w:hint="eastAsia"/>
          <w:sz w:val="24"/>
          <w:szCs w:val="24"/>
        </w:rPr>
        <w:t>那是</w:t>
      </w:r>
      <w:r w:rsidRPr="006F70D9">
        <w:rPr>
          <w:rFonts w:ascii="標楷體" w:eastAsia="標楷體" w:hAnsi="標楷體" w:hint="eastAsia"/>
          <w:sz w:val="24"/>
          <w:szCs w:val="24"/>
        </w:rPr>
        <w:t>中國有史以來最激烈的一次戰</w:t>
      </w:r>
      <w:r w:rsidRPr="006F70D9">
        <w:rPr>
          <w:rFonts w:ascii="標楷體" w:eastAsia="標楷體" w:hAnsi="標楷體" w:cs="Arial" w:hint="eastAsia"/>
          <w:sz w:val="24"/>
          <w:szCs w:val="24"/>
          <w:shd w:val="clear" w:color="auto" w:fill="FFFFFF"/>
        </w:rPr>
        <w:t>爭！只有沒經歷過戰爭的人，才會嚮往戰爭。</w:t>
      </w:r>
    </w:p>
    <w:p w:rsidR="009468D3" w:rsidRPr="006F70D9" w:rsidRDefault="006F70D9" w:rsidP="006F70D9">
      <w:pPr>
        <w:spacing w:before="100" w:beforeAutospacing="1" w:after="100" w:afterAutospacing="1" w:line="240" w:lineRule="auto"/>
        <w:jc w:val="both"/>
        <w:rPr>
          <w:rFonts w:ascii="標楷體" w:eastAsiaTheme="minorEastAsia" w:hAnsi="標楷體" w:cs="Times New Roman"/>
          <w:b/>
          <w:color w:val="7030A0"/>
          <w:sz w:val="24"/>
          <w:szCs w:val="24"/>
        </w:rPr>
      </w:pP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</w:rPr>
        <w:t>［燈</w:t>
      </w: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  <w:lang w:eastAsia="zh-HK"/>
        </w:rPr>
        <w:t>光變</w:t>
      </w:r>
      <w:r w:rsidRPr="006F70D9">
        <w:rPr>
          <w:rFonts w:ascii="標楷體" w:eastAsia="標楷體" w:hAnsi="標楷體" w:cs="Times New Roman" w:hint="eastAsia"/>
          <w:b/>
          <w:color w:val="7030A0"/>
          <w:sz w:val="24"/>
          <w:szCs w:val="24"/>
        </w:rPr>
        <w:t>黑］</w:t>
      </w:r>
    </w:p>
    <w:sectPr w:rsidR="009468D3" w:rsidRPr="006F70D9" w:rsidSect="006F70D9">
      <w:footerReference w:type="default" r:id="rId11"/>
      <w:headerReference w:type="first" r:id="rId12"/>
      <w:footerReference w:type="first" r:id="rId13"/>
      <w:pgSz w:w="11906" w:h="16838" w:code="9"/>
      <w:pgMar w:top="720" w:right="1440" w:bottom="1135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62" w:rsidRDefault="00F25762">
      <w:pPr>
        <w:spacing w:after="0" w:line="240" w:lineRule="auto"/>
      </w:pPr>
      <w:r>
        <w:separator/>
      </w:r>
    </w:p>
    <w:p w:rsidR="00F25762" w:rsidRDefault="00F25762"/>
  </w:endnote>
  <w:endnote w:type="continuationSeparator" w:id="0">
    <w:p w:rsidR="00F25762" w:rsidRDefault="00F25762">
      <w:pPr>
        <w:spacing w:after="0" w:line="240" w:lineRule="auto"/>
      </w:pPr>
      <w:r>
        <w:continuationSeparator/>
      </w:r>
    </w:p>
    <w:p w:rsidR="00F25762" w:rsidRDefault="00F25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6A" w:rsidRPr="00AA17D1" w:rsidRDefault="00A5578C">
    <w:pPr>
      <w:pStyle w:val="a8"/>
      <w:rPr>
        <w:lang w:eastAsia="zh-TW"/>
      </w:rPr>
    </w:pPr>
    <w:r w:rsidRPr="00AA17D1">
      <w:rPr>
        <w:rFonts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群組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手繪多邊形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手繪多邊形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手繪多邊形：圖案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75B19DDF" id="群組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">
              <v:shape id="手繪多邊形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手繪多邊形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手繪多邊形：圖案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62" w:rsidRDefault="00F25762">
      <w:pPr>
        <w:spacing w:after="0" w:line="240" w:lineRule="auto"/>
      </w:pPr>
      <w:r>
        <w:separator/>
      </w:r>
    </w:p>
    <w:p w:rsidR="00F25762" w:rsidRDefault="00F25762"/>
  </w:footnote>
  <w:footnote w:type="continuationSeparator" w:id="0">
    <w:p w:rsidR="00F25762" w:rsidRDefault="00F25762">
      <w:pPr>
        <w:spacing w:after="0" w:line="240" w:lineRule="auto"/>
      </w:pPr>
      <w:r>
        <w:continuationSeparator/>
      </w:r>
    </w:p>
    <w:p w:rsidR="00F25762" w:rsidRDefault="00F25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a6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手繪多邊形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手繪多邊形：圖案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手繪多邊形：圖案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手繪多邊形：圖案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手繪多邊形：圖案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手繪多邊形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：圖案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手繪多邊形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C590DF" id="群組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">
              <v:shape id="手繪多邊形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手繪多邊形：圖案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手繪多邊形：圖案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手繪多邊形：圖案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手繪多邊形：圖案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手繪多邊形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手繪多邊形：圖案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手繪多邊形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214E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E303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784A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9"/>
    <w:rsid w:val="000115CE"/>
    <w:rsid w:val="00021C10"/>
    <w:rsid w:val="00063A84"/>
    <w:rsid w:val="000828F4"/>
    <w:rsid w:val="00091AD6"/>
    <w:rsid w:val="000F1B5C"/>
    <w:rsid w:val="000F51EC"/>
    <w:rsid w:val="000F7122"/>
    <w:rsid w:val="00114A27"/>
    <w:rsid w:val="001B4EEF"/>
    <w:rsid w:val="001B689C"/>
    <w:rsid w:val="00200635"/>
    <w:rsid w:val="00254E0D"/>
    <w:rsid w:val="0031356F"/>
    <w:rsid w:val="0038000D"/>
    <w:rsid w:val="00385ACF"/>
    <w:rsid w:val="003A4A40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36693"/>
    <w:rsid w:val="00642E91"/>
    <w:rsid w:val="006F70D9"/>
    <w:rsid w:val="00744EA9"/>
    <w:rsid w:val="00746BFA"/>
    <w:rsid w:val="00752FC4"/>
    <w:rsid w:val="00757E9C"/>
    <w:rsid w:val="007641EE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A17D1"/>
    <w:rsid w:val="00AC1A6E"/>
    <w:rsid w:val="00B40F1A"/>
    <w:rsid w:val="00B63133"/>
    <w:rsid w:val="00B86662"/>
    <w:rsid w:val="00BC0F0A"/>
    <w:rsid w:val="00C11980"/>
    <w:rsid w:val="00C37964"/>
    <w:rsid w:val="00CB0809"/>
    <w:rsid w:val="00CF2E50"/>
    <w:rsid w:val="00CF46CA"/>
    <w:rsid w:val="00D04123"/>
    <w:rsid w:val="00D06525"/>
    <w:rsid w:val="00D149F1"/>
    <w:rsid w:val="00D36106"/>
    <w:rsid w:val="00DC7840"/>
    <w:rsid w:val="00E10E4B"/>
    <w:rsid w:val="00E5646A"/>
    <w:rsid w:val="00E8450B"/>
    <w:rsid w:val="00F25762"/>
    <w:rsid w:val="00F71D73"/>
    <w:rsid w:val="00F763B1"/>
    <w:rsid w:val="00FA1B8F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n-US" w:eastAsia="zh-CN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17D1"/>
    <w:rPr>
      <w:rFonts w:ascii="Microsoft JhengHei UI" w:eastAsia="Microsoft JhengHei UI" w:hAnsi="Microsoft JhengHei UI"/>
      <w:color w:val="auto"/>
    </w:rPr>
  </w:style>
  <w:style w:type="paragraph" w:styleId="1">
    <w:name w:val="heading 1"/>
    <w:basedOn w:val="a2"/>
    <w:next w:val="a2"/>
    <w:link w:val="10"/>
    <w:uiPriority w:val="9"/>
    <w:semiHidden/>
    <w:rsid w:val="00AA17D1"/>
    <w:pPr>
      <w:keepNext/>
      <w:keepLines/>
      <w:spacing w:before="480" w:after="0"/>
      <w:outlineLvl w:val="0"/>
    </w:pPr>
    <w:rPr>
      <w:rFonts w:cstheme="majorBidi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AA17D1"/>
    <w:pPr>
      <w:keepNext/>
      <w:keepLines/>
      <w:spacing w:before="200" w:after="0"/>
      <w:outlineLvl w:val="1"/>
    </w:pPr>
    <w:rPr>
      <w:rFonts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A17D1"/>
    <w:pPr>
      <w:keepNext/>
      <w:keepLines/>
      <w:spacing w:before="40" w:after="0"/>
      <w:outlineLvl w:val="2"/>
    </w:pPr>
    <w:rPr>
      <w:rFonts w:cstheme="majorBidi"/>
      <w:color w:val="250C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A17D1"/>
    <w:pPr>
      <w:keepNext/>
      <w:keepLines/>
      <w:spacing w:before="40" w:after="0"/>
      <w:outlineLvl w:val="3"/>
    </w:pPr>
    <w:rPr>
      <w:rFonts w:cstheme="majorBidi"/>
      <w:i/>
      <w:iCs/>
      <w:color w:val="3812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A17D1"/>
    <w:pPr>
      <w:keepNext/>
      <w:keepLines/>
      <w:spacing w:before="40" w:after="0"/>
      <w:outlineLvl w:val="4"/>
    </w:pPr>
    <w:rPr>
      <w:rFonts w:cstheme="majorBidi"/>
      <w:color w:val="3812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A17D1"/>
    <w:pPr>
      <w:keepNext/>
      <w:keepLines/>
      <w:spacing w:before="40" w:after="0"/>
      <w:outlineLvl w:val="5"/>
    </w:pPr>
    <w:rPr>
      <w:rFonts w:cstheme="majorBidi"/>
      <w:color w:val="250C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A17D1"/>
    <w:pPr>
      <w:keepNext/>
      <w:keepLines/>
      <w:spacing w:before="40" w:after="0"/>
      <w:outlineLvl w:val="6"/>
    </w:pPr>
    <w:rPr>
      <w:rFonts w:cstheme="majorBidi"/>
      <w:i/>
      <w:iCs/>
      <w:color w:val="250C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A17D1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A17D1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AA17D1"/>
    <w:pPr>
      <w:spacing w:after="0" w:line="240" w:lineRule="auto"/>
    </w:pPr>
  </w:style>
  <w:style w:type="character" w:customStyle="1" w:styleId="a7">
    <w:name w:val="頁首 字元"/>
    <w:basedOn w:val="a3"/>
    <w:link w:val="a6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a8">
    <w:name w:val="footer"/>
    <w:basedOn w:val="a2"/>
    <w:link w:val="a9"/>
    <w:uiPriority w:val="99"/>
    <w:semiHidden/>
    <w:rsid w:val="00AA17D1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9">
    <w:name w:val="頁尾 字元"/>
    <w:basedOn w:val="a3"/>
    <w:link w:val="a8"/>
    <w:uiPriority w:val="99"/>
    <w:semiHidden/>
    <w:rsid w:val="00AA17D1"/>
    <w:rPr>
      <w:rFonts w:ascii="Microsoft JhengHei UI" w:eastAsia="Microsoft JhengHei UI" w:hAnsi="Microsoft JhengHei UI"/>
      <w:color w:val="B38600" w:themeColor="accent2" w:themeShade="80"/>
    </w:rPr>
  </w:style>
  <w:style w:type="character" w:styleId="aa">
    <w:name w:val="Placeholder Text"/>
    <w:basedOn w:val="a3"/>
    <w:uiPriority w:val="99"/>
    <w:semiHidden/>
    <w:rsid w:val="00AA17D1"/>
    <w:rPr>
      <w:rFonts w:ascii="Microsoft JhengHei UI" w:eastAsia="Microsoft JhengHei UI" w:hAnsi="Microsoft JhengHei UI"/>
      <w:color w:val="BFBFBF" w:themeColor="accent5" w:themeShade="BF"/>
      <w:sz w:val="22"/>
    </w:rPr>
  </w:style>
  <w:style w:type="paragraph" w:customStyle="1" w:styleId="ab">
    <w:name w:val="連絡資訊"/>
    <w:basedOn w:val="a2"/>
    <w:uiPriority w:val="3"/>
    <w:qFormat/>
    <w:rsid w:val="00AA17D1"/>
    <w:pPr>
      <w:spacing w:after="0"/>
      <w:jc w:val="right"/>
    </w:pPr>
    <w:rPr>
      <w:sz w:val="20"/>
      <w:szCs w:val="18"/>
    </w:rPr>
  </w:style>
  <w:style w:type="paragraph" w:styleId="ac">
    <w:name w:val="Date"/>
    <w:basedOn w:val="a2"/>
    <w:next w:val="ad"/>
    <w:link w:val="ae"/>
    <w:uiPriority w:val="4"/>
    <w:unhideWhenUsed/>
    <w:qFormat/>
    <w:rsid w:val="00AA17D1"/>
    <w:pPr>
      <w:spacing w:before="960" w:after="960"/>
    </w:pPr>
  </w:style>
  <w:style w:type="character" w:customStyle="1" w:styleId="ae">
    <w:name w:val="日期 字元"/>
    <w:basedOn w:val="a3"/>
    <w:link w:val="ac"/>
    <w:uiPriority w:val="4"/>
    <w:rsid w:val="00AA17D1"/>
    <w:rPr>
      <w:rFonts w:ascii="Microsoft JhengHei UI" w:eastAsia="Microsoft JhengHei UI" w:hAnsi="Microsoft JhengHei UI"/>
      <w:color w:val="auto"/>
    </w:rPr>
  </w:style>
  <w:style w:type="paragraph" w:styleId="af">
    <w:name w:val="Closing"/>
    <w:basedOn w:val="a2"/>
    <w:next w:val="af0"/>
    <w:link w:val="af1"/>
    <w:uiPriority w:val="6"/>
    <w:unhideWhenUsed/>
    <w:qFormat/>
    <w:rsid w:val="00AA17D1"/>
    <w:pPr>
      <w:spacing w:after="960" w:line="240" w:lineRule="auto"/>
    </w:pPr>
  </w:style>
  <w:style w:type="character" w:customStyle="1" w:styleId="af1">
    <w:name w:val="結語 字元"/>
    <w:basedOn w:val="a3"/>
    <w:link w:val="af"/>
    <w:uiPriority w:val="6"/>
    <w:rsid w:val="00AA17D1"/>
    <w:rPr>
      <w:rFonts w:ascii="Microsoft JhengHei UI" w:eastAsia="Microsoft JhengHei UI" w:hAnsi="Microsoft JhengHei UI"/>
      <w:color w:val="auto"/>
    </w:rPr>
  </w:style>
  <w:style w:type="character" w:customStyle="1" w:styleId="10">
    <w:name w:val="標題 1 字元"/>
    <w:basedOn w:val="a3"/>
    <w:link w:val="1"/>
    <w:uiPriority w:val="9"/>
    <w:semiHidden/>
    <w:rsid w:val="00AA17D1"/>
    <w:rPr>
      <w:rFonts w:ascii="Microsoft JhengHei UI" w:eastAsia="Microsoft JhengHei UI" w:hAnsi="Microsoft JhengHei UI" w:cstheme="majorBidi"/>
      <w:b/>
      <w:bCs/>
      <w:color w:val="B38600" w:themeColor="accent2" w:themeShade="80"/>
      <w:sz w:val="28"/>
      <w:szCs w:val="28"/>
    </w:rPr>
  </w:style>
  <w:style w:type="character" w:customStyle="1" w:styleId="22">
    <w:name w:val="標題 2 字元"/>
    <w:basedOn w:val="a3"/>
    <w:link w:val="21"/>
    <w:uiPriority w:val="9"/>
    <w:semiHidden/>
    <w:rsid w:val="00AA17D1"/>
    <w:rPr>
      <w:rFonts w:ascii="Microsoft JhengHei UI" w:eastAsia="Microsoft JhengHei UI" w:hAnsi="Microsoft JhengHei UI" w:cstheme="majorBidi"/>
      <w:b/>
      <w:bCs/>
      <w:color w:val="262626" w:themeColor="text1" w:themeTint="D9"/>
      <w:sz w:val="26"/>
      <w:szCs w:val="26"/>
    </w:rPr>
  </w:style>
  <w:style w:type="table" w:styleId="af2">
    <w:name w:val="Table Grid"/>
    <w:basedOn w:val="a4"/>
    <w:uiPriority w:val="59"/>
    <w:rsid w:val="00A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iPriority w:val="99"/>
    <w:semiHidden/>
    <w:unhideWhenUsed/>
    <w:rsid w:val="00AA17D1"/>
    <w:pPr>
      <w:spacing w:after="0" w:line="240" w:lineRule="auto"/>
    </w:pPr>
    <w:rPr>
      <w:rFonts w:cs="Segoe UI"/>
      <w:szCs w:val="18"/>
    </w:rPr>
  </w:style>
  <w:style w:type="character" w:customStyle="1" w:styleId="af4">
    <w:name w:val="註解方塊文字 字元"/>
    <w:basedOn w:val="a3"/>
    <w:link w:val="af3"/>
    <w:uiPriority w:val="99"/>
    <w:semiHidden/>
    <w:rsid w:val="00AA17D1"/>
    <w:rPr>
      <w:rFonts w:ascii="Microsoft JhengHei UI" w:eastAsia="Microsoft JhengHei UI" w:hAnsi="Microsoft JhengHei UI" w:cs="Segoe UI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AA17D1"/>
  </w:style>
  <w:style w:type="paragraph" w:styleId="af6">
    <w:name w:val="Block Text"/>
    <w:basedOn w:val="a2"/>
    <w:uiPriority w:val="99"/>
    <w:semiHidden/>
    <w:unhideWhenUsed/>
    <w:rsid w:val="00AA17D1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AA17D1"/>
    <w:pPr>
      <w:spacing w:after="120"/>
    </w:pPr>
  </w:style>
  <w:style w:type="character" w:customStyle="1" w:styleId="af8">
    <w:name w:val="本文 字元"/>
    <w:basedOn w:val="a3"/>
    <w:link w:val="af7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AA17D1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AA17D1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AA17D1"/>
    <w:rPr>
      <w:rFonts w:ascii="Microsoft JhengHei UI" w:eastAsia="Microsoft JhengHei UI" w:hAnsi="Microsoft JhengHei UI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AA17D1"/>
    <w:pPr>
      <w:spacing w:after="300"/>
      <w:ind w:firstLine="360"/>
    </w:pPr>
  </w:style>
  <w:style w:type="character" w:customStyle="1" w:styleId="afa">
    <w:name w:val="本文第一層縮排 字元"/>
    <w:basedOn w:val="af8"/>
    <w:link w:val="af9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AA17D1"/>
    <w:pPr>
      <w:spacing w:after="120"/>
      <w:ind w:left="360"/>
    </w:pPr>
  </w:style>
  <w:style w:type="character" w:customStyle="1" w:styleId="afc">
    <w:name w:val="本文縮排 字元"/>
    <w:basedOn w:val="a3"/>
    <w:link w:val="afb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AA17D1"/>
    <w:pPr>
      <w:spacing w:after="300"/>
      <w:ind w:firstLine="360"/>
    </w:pPr>
  </w:style>
  <w:style w:type="character" w:customStyle="1" w:styleId="26">
    <w:name w:val="本文第一層縮排 2 字元"/>
    <w:basedOn w:val="afc"/>
    <w:link w:val="25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AA17D1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AA17D1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AA17D1"/>
    <w:rPr>
      <w:rFonts w:ascii="Microsoft JhengHei UI" w:eastAsia="Microsoft JhengHei UI" w:hAnsi="Microsoft JhengHei UI"/>
      <w:color w:val="auto"/>
      <w:szCs w:val="16"/>
    </w:rPr>
  </w:style>
  <w:style w:type="character" w:styleId="afd">
    <w:name w:val="Book Title"/>
    <w:basedOn w:val="a3"/>
    <w:uiPriority w:val="33"/>
    <w:semiHidden/>
    <w:qFormat/>
    <w:rsid w:val="00AA17D1"/>
    <w:rPr>
      <w:rFonts w:ascii="Microsoft JhengHei UI" w:eastAsia="Microsoft JhengHei UI" w:hAnsi="Microsoft JhengHei UI"/>
      <w:b/>
      <w:bCs/>
      <w:i/>
      <w:iCs/>
      <w:spacing w:val="5"/>
      <w:sz w:val="22"/>
    </w:rPr>
  </w:style>
  <w:style w:type="paragraph" w:styleId="afe">
    <w:name w:val="caption"/>
    <w:basedOn w:val="a2"/>
    <w:next w:val="a2"/>
    <w:uiPriority w:val="35"/>
    <w:semiHidden/>
    <w:unhideWhenUsed/>
    <w:qFormat/>
    <w:rsid w:val="00AA17D1"/>
    <w:pPr>
      <w:spacing w:after="200" w:line="240" w:lineRule="auto"/>
    </w:pPr>
    <w:rPr>
      <w:i/>
      <w:iCs/>
      <w:color w:val="000000" w:themeColor="text2"/>
      <w:szCs w:val="18"/>
    </w:rPr>
  </w:style>
  <w:style w:type="table" w:styleId="aff">
    <w:name w:val="Colorful Grid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AA17D1"/>
    <w:pPr>
      <w:spacing w:line="240" w:lineRule="auto"/>
    </w:pPr>
  </w:style>
  <w:style w:type="character" w:customStyle="1" w:styleId="aff4">
    <w:name w:val="註解文字 字元"/>
    <w:basedOn w:val="a3"/>
    <w:link w:val="aff3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17D1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AA17D1"/>
    <w:rPr>
      <w:rFonts w:ascii="Microsoft JhengHei UI" w:eastAsia="Microsoft JhengHei UI" w:hAnsi="Microsoft JhengHei UI"/>
      <w:b/>
      <w:bCs/>
      <w:color w:val="auto"/>
    </w:rPr>
  </w:style>
  <w:style w:type="table" w:styleId="aff7">
    <w:name w:val="Dark List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8">
    <w:name w:val="Document Map"/>
    <w:basedOn w:val="a2"/>
    <w:link w:val="aff9"/>
    <w:uiPriority w:val="99"/>
    <w:semiHidden/>
    <w:unhideWhenUsed/>
    <w:rsid w:val="00AA17D1"/>
    <w:pPr>
      <w:spacing w:after="0" w:line="240" w:lineRule="auto"/>
    </w:pPr>
    <w:rPr>
      <w:rFonts w:cs="Segoe UI"/>
      <w:szCs w:val="16"/>
    </w:rPr>
  </w:style>
  <w:style w:type="character" w:customStyle="1" w:styleId="aff9">
    <w:name w:val="文件引導模式 字元"/>
    <w:basedOn w:val="a3"/>
    <w:link w:val="aff8"/>
    <w:uiPriority w:val="99"/>
    <w:semiHidden/>
    <w:rsid w:val="00AA17D1"/>
    <w:rPr>
      <w:rFonts w:ascii="Microsoft JhengHei UI" w:eastAsia="Microsoft JhengHei UI" w:hAnsi="Microsoft JhengHei UI" w:cs="Segoe UI"/>
      <w:color w:val="auto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AA17D1"/>
    <w:pPr>
      <w:spacing w:after="0" w:line="240" w:lineRule="auto"/>
    </w:pPr>
  </w:style>
  <w:style w:type="character" w:customStyle="1" w:styleId="affb">
    <w:name w:val="電子郵件簽名 字元"/>
    <w:basedOn w:val="a3"/>
    <w:link w:val="affa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character" w:styleId="affc">
    <w:name w:val="Emphasis"/>
    <w:basedOn w:val="a3"/>
    <w:uiPriority w:val="20"/>
    <w:qFormat/>
    <w:rsid w:val="00AA17D1"/>
    <w:rPr>
      <w:rFonts w:ascii="Microsoft JhengHei UI" w:eastAsia="Microsoft JhengHei UI" w:hAnsi="Microsoft JhengHei UI"/>
      <w:i/>
      <w:iCs/>
      <w:sz w:val="22"/>
    </w:rPr>
  </w:style>
  <w:style w:type="character" w:styleId="affd">
    <w:name w:val="endnote reference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AA17D1"/>
    <w:pPr>
      <w:spacing w:after="0" w:line="240" w:lineRule="auto"/>
    </w:pPr>
  </w:style>
  <w:style w:type="character" w:customStyle="1" w:styleId="afff">
    <w:name w:val="章節附註文字 字元"/>
    <w:basedOn w:val="a3"/>
    <w:link w:val="affe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paragraph" w:styleId="afff0">
    <w:name w:val="envelope address"/>
    <w:basedOn w:val="a2"/>
    <w:uiPriority w:val="99"/>
    <w:semiHidden/>
    <w:unhideWhenUsed/>
    <w:rsid w:val="00AA17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AA17D1"/>
    <w:pPr>
      <w:spacing w:after="0" w:line="240" w:lineRule="auto"/>
    </w:pPr>
    <w:rPr>
      <w:rFonts w:cstheme="majorBidi"/>
    </w:rPr>
  </w:style>
  <w:style w:type="character" w:styleId="afff2">
    <w:name w:val="FollowedHyperlink"/>
    <w:basedOn w:val="a3"/>
    <w:uiPriority w:val="99"/>
    <w:semiHidden/>
    <w:unhideWhenUsed/>
    <w:rsid w:val="00AA17D1"/>
    <w:rPr>
      <w:rFonts w:ascii="Microsoft JhengHei UI" w:eastAsia="Microsoft JhengHei UI" w:hAnsi="Microsoft JhengHei UI"/>
      <w:color w:val="B38600" w:themeColor="accent2" w:themeShade="80"/>
      <w:sz w:val="22"/>
      <w:u w:val="single"/>
    </w:rPr>
  </w:style>
  <w:style w:type="character" w:styleId="afff3">
    <w:name w:val="footnote reference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AA17D1"/>
    <w:pPr>
      <w:spacing w:after="0" w:line="240" w:lineRule="auto"/>
    </w:pPr>
  </w:style>
  <w:style w:type="character" w:customStyle="1" w:styleId="afff5">
    <w:name w:val="註腳文字 字元"/>
    <w:basedOn w:val="a3"/>
    <w:link w:val="afff4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table" w:styleId="11">
    <w:name w:val="Grid Table 1 Light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4"/>
    <w:uiPriority w:val="5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4"/>
    <w:uiPriority w:val="51"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A17D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4"/>
    <w:uiPriority w:val="51"/>
    <w:rsid w:val="00AA17D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4"/>
    <w:uiPriority w:val="51"/>
    <w:rsid w:val="00AA17D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4"/>
    <w:uiPriority w:val="51"/>
    <w:rsid w:val="00AA17D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4"/>
    <w:uiPriority w:val="51"/>
    <w:rsid w:val="00AA17D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4"/>
    <w:uiPriority w:val="51"/>
    <w:rsid w:val="00AA17D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4"/>
    <w:uiPriority w:val="52"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A17D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A17D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A17D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A17D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A17D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A17D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AA17D1"/>
    <w:rPr>
      <w:rFonts w:ascii="Microsoft JhengHei UI" w:eastAsia="Microsoft JhengHei UI" w:hAnsi="Microsoft JhengHei UI" w:cstheme="majorBidi"/>
      <w:color w:val="250C0C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AA17D1"/>
    <w:rPr>
      <w:rFonts w:ascii="Microsoft JhengHei UI" w:eastAsia="Microsoft JhengHei UI" w:hAnsi="Microsoft JhengHei UI" w:cstheme="majorBidi"/>
      <w:i/>
      <w:iCs/>
      <w:color w:val="381212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AA17D1"/>
    <w:rPr>
      <w:rFonts w:ascii="Microsoft JhengHei UI" w:eastAsia="Microsoft JhengHei UI" w:hAnsi="Microsoft JhengHei UI" w:cstheme="majorBidi"/>
      <w:color w:val="381212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AA17D1"/>
    <w:rPr>
      <w:rFonts w:ascii="Microsoft JhengHei UI" w:eastAsia="Microsoft JhengHei UI" w:hAnsi="Microsoft JhengHei UI" w:cstheme="majorBidi"/>
      <w:color w:val="250C0C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AA17D1"/>
    <w:rPr>
      <w:rFonts w:ascii="Microsoft JhengHei UI" w:eastAsia="Microsoft JhengHei UI" w:hAnsi="Microsoft JhengHei UI" w:cstheme="majorBidi"/>
      <w:i/>
      <w:iCs/>
      <w:color w:val="250C0C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AA17D1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AA17D1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AA17D1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AA17D1"/>
    <w:rPr>
      <w:rFonts w:ascii="Microsoft JhengHei UI" w:eastAsia="Microsoft JhengHei UI" w:hAnsi="Microsoft Jheng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AA17D1"/>
    <w:rPr>
      <w:rFonts w:ascii="Microsoft JhengHei UI" w:eastAsia="Microsoft JhengHei UI" w:hAnsi="Microsoft JhengHei UI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AA17D1"/>
    <w:rPr>
      <w:rFonts w:ascii="Microsoft JhengHei UI" w:eastAsia="Microsoft JhengHei UI" w:hAnsi="Microsoft JhengHei UI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A17D1"/>
    <w:pPr>
      <w:spacing w:after="0" w:line="240" w:lineRule="auto"/>
    </w:pPr>
  </w:style>
  <w:style w:type="character" w:customStyle="1" w:styleId="HTML7">
    <w:name w:val="HTML 預設格式 字元"/>
    <w:basedOn w:val="a3"/>
    <w:link w:val="HTML6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character" w:styleId="HTML8">
    <w:name w:val="HTML Sample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AA17D1"/>
    <w:rPr>
      <w:rFonts w:ascii="Microsoft JhengHei UI" w:eastAsia="Microsoft JhengHei UI" w:hAnsi="Microsoft JhengHei UI"/>
      <w:i/>
      <w:iCs/>
      <w:sz w:val="22"/>
    </w:rPr>
  </w:style>
  <w:style w:type="character" w:styleId="afff6">
    <w:name w:val="Hyperlink"/>
    <w:basedOn w:val="a3"/>
    <w:uiPriority w:val="99"/>
    <w:semiHidden/>
    <w:unhideWhenUsed/>
    <w:rsid w:val="00AA17D1"/>
    <w:rPr>
      <w:rFonts w:ascii="Microsoft JhengHei UI" w:eastAsia="Microsoft JhengHei UI" w:hAnsi="Microsoft JhengHei UI"/>
      <w:color w:val="1D1C1C" w:themeColor="accent4" w:themeShade="80"/>
      <w:sz w:val="22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AA17D1"/>
    <w:pPr>
      <w:spacing w:after="0" w:line="240" w:lineRule="auto"/>
      <w:ind w:left="1800" w:hanging="200"/>
    </w:pPr>
  </w:style>
  <w:style w:type="paragraph" w:styleId="afff7">
    <w:name w:val="index heading"/>
    <w:basedOn w:val="a2"/>
    <w:next w:val="12"/>
    <w:uiPriority w:val="99"/>
    <w:semiHidden/>
    <w:unhideWhenUsed/>
    <w:rsid w:val="00AA17D1"/>
    <w:rPr>
      <w:rFonts w:cstheme="majorBidi"/>
      <w:b/>
      <w:bCs/>
    </w:rPr>
  </w:style>
  <w:style w:type="character" w:styleId="afff8">
    <w:name w:val="Intense Emphasis"/>
    <w:basedOn w:val="a3"/>
    <w:uiPriority w:val="21"/>
    <w:semiHidden/>
    <w:qFormat/>
    <w:rsid w:val="00AA17D1"/>
    <w:rPr>
      <w:rFonts w:ascii="Microsoft JhengHei UI" w:eastAsia="Microsoft JhengHei UI" w:hAnsi="Microsoft JhengHei UI"/>
      <w:i/>
      <w:iCs/>
      <w:color w:val="381212" w:themeColor="accent1" w:themeShade="BF"/>
      <w:sz w:val="22"/>
    </w:rPr>
  </w:style>
  <w:style w:type="paragraph" w:styleId="afff9">
    <w:name w:val="Intense Quote"/>
    <w:basedOn w:val="a2"/>
    <w:next w:val="a2"/>
    <w:link w:val="afffa"/>
    <w:uiPriority w:val="30"/>
    <w:semiHidden/>
    <w:qFormat/>
    <w:rsid w:val="00AA17D1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a">
    <w:name w:val="鮮明引文 字元"/>
    <w:basedOn w:val="a3"/>
    <w:link w:val="afff9"/>
    <w:uiPriority w:val="30"/>
    <w:semiHidden/>
    <w:rsid w:val="00AA17D1"/>
    <w:rPr>
      <w:rFonts w:ascii="Microsoft JhengHei UI" w:eastAsia="Microsoft JhengHei UI" w:hAnsi="Microsoft JhengHei UI"/>
      <w:i/>
      <w:iCs/>
      <w:color w:val="381212" w:themeColor="accent1" w:themeShade="BF"/>
    </w:rPr>
  </w:style>
  <w:style w:type="character" w:styleId="afffb">
    <w:name w:val="Intense Reference"/>
    <w:basedOn w:val="a3"/>
    <w:uiPriority w:val="32"/>
    <w:semiHidden/>
    <w:qFormat/>
    <w:rsid w:val="00AA17D1"/>
    <w:rPr>
      <w:rFonts w:ascii="Microsoft JhengHei UI" w:eastAsia="Microsoft JhengHei UI" w:hAnsi="Microsoft JhengHei UI"/>
      <w:b/>
      <w:bCs/>
      <w:caps w:val="0"/>
      <w:smallCaps/>
      <w:color w:val="381212" w:themeColor="accent1" w:themeShade="BF"/>
      <w:spacing w:val="5"/>
      <w:sz w:val="22"/>
    </w:rPr>
  </w:style>
  <w:style w:type="table" w:styleId="afffc">
    <w:name w:val="Light Grid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AA1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A17D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A17D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A17D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A17D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A17D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A17D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</w:rPr>
  </w:style>
  <w:style w:type="paragraph" w:styleId="affff0">
    <w:name w:val="List"/>
    <w:basedOn w:val="a2"/>
    <w:uiPriority w:val="99"/>
    <w:semiHidden/>
    <w:unhideWhenUsed/>
    <w:rsid w:val="00AA17D1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AA17D1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A17D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A17D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A17D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A17D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A17D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A17D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A17D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A17D1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AA17D1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AA17D1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AA17D1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A17D1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A17D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A17D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A17D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A17D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A17D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A17D1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qFormat/>
    <w:rsid w:val="00AA17D1"/>
    <w:pPr>
      <w:ind w:left="720"/>
      <w:contextualSpacing/>
    </w:pPr>
  </w:style>
  <w:style w:type="table" w:styleId="13">
    <w:name w:val="List Table 1 Light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4"/>
    <w:uiPriority w:val="46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4"/>
    <w:uiPriority w:val="47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4"/>
    <w:uiPriority w:val="49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A17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A17D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4"/>
    <w:uiPriority w:val="51"/>
    <w:rsid w:val="00AA17D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4"/>
    <w:uiPriority w:val="51"/>
    <w:rsid w:val="00AA17D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4"/>
    <w:uiPriority w:val="51"/>
    <w:rsid w:val="00AA17D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4"/>
    <w:uiPriority w:val="51"/>
    <w:rsid w:val="00AA17D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4"/>
    <w:uiPriority w:val="51"/>
    <w:rsid w:val="00AA17D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4"/>
    <w:uiPriority w:val="52"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A17D1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A17D1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A17D1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A17D1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A17D1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A17D1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AA17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4">
    <w:name w:val="巨集文字 字元"/>
    <w:basedOn w:val="a3"/>
    <w:link w:val="affff3"/>
    <w:uiPriority w:val="99"/>
    <w:semiHidden/>
    <w:rsid w:val="00AA17D1"/>
    <w:rPr>
      <w:rFonts w:ascii="Microsoft JhengHei UI" w:eastAsia="Microsoft JhengHei UI" w:hAnsi="Microsoft JhengHei UI"/>
      <w:kern w:val="16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A17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A17D1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A17D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AA1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6">
    <w:name w:val="訊息欄位名稱 字元"/>
    <w:basedOn w:val="a3"/>
    <w:link w:val="affff5"/>
    <w:uiPriority w:val="99"/>
    <w:semiHidden/>
    <w:rsid w:val="00AA17D1"/>
    <w:rPr>
      <w:rFonts w:ascii="Microsoft JhengHei UI" w:eastAsia="Microsoft JhengHei UI" w:hAnsi="Microsoft JhengHei UI" w:cstheme="majorBidi"/>
      <w:color w:val="auto"/>
      <w:sz w:val="24"/>
      <w:szCs w:val="24"/>
      <w:shd w:val="pct20" w:color="auto" w:fill="auto"/>
    </w:rPr>
  </w:style>
  <w:style w:type="paragraph" w:styleId="affff7">
    <w:name w:val="No Spacing"/>
    <w:uiPriority w:val="1"/>
    <w:unhideWhenUsed/>
    <w:qFormat/>
    <w:rsid w:val="00AA17D1"/>
    <w:pPr>
      <w:spacing w:after="0" w:line="240" w:lineRule="auto"/>
    </w:pPr>
    <w:rPr>
      <w:rFonts w:ascii="Microsoft JhengHei UI" w:eastAsia="Microsoft JhengHei UI" w:hAnsi="Microsoft JhengHei UI"/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2"/>
    <w:uiPriority w:val="99"/>
    <w:semiHidden/>
    <w:unhideWhenUsed/>
    <w:rsid w:val="00AA17D1"/>
    <w:rPr>
      <w:rFonts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AA17D1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AA17D1"/>
    <w:pPr>
      <w:spacing w:after="0" w:line="240" w:lineRule="auto"/>
    </w:pPr>
  </w:style>
  <w:style w:type="character" w:customStyle="1" w:styleId="affffa">
    <w:name w:val="註釋標題 字元"/>
    <w:basedOn w:val="a3"/>
    <w:link w:val="affff9"/>
    <w:uiPriority w:val="99"/>
    <w:semiHidden/>
    <w:rsid w:val="00AA17D1"/>
    <w:rPr>
      <w:rFonts w:ascii="Microsoft JhengHei UI" w:eastAsia="Microsoft JhengHei UI" w:hAnsi="Microsoft JhengHei UI"/>
      <w:color w:val="auto"/>
    </w:rPr>
  </w:style>
  <w:style w:type="character" w:styleId="affffb">
    <w:name w:val="page number"/>
    <w:basedOn w:val="a3"/>
    <w:uiPriority w:val="99"/>
    <w:semiHidden/>
    <w:unhideWhenUsed/>
    <w:rsid w:val="00AA17D1"/>
    <w:rPr>
      <w:rFonts w:ascii="Microsoft JhengHei UI" w:eastAsia="Microsoft JhengHei UI" w:hAnsi="Microsoft JhengHei UI"/>
      <w:sz w:val="22"/>
    </w:rPr>
  </w:style>
  <w:style w:type="table" w:styleId="17">
    <w:name w:val="Plain Table 1"/>
    <w:basedOn w:val="a4"/>
    <w:uiPriority w:val="40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1"/>
    <w:rsid w:val="00AA17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2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3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4"/>
    <w:rsid w:val="00AA17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AA17D1"/>
    <w:pPr>
      <w:spacing w:after="0" w:line="240" w:lineRule="auto"/>
    </w:pPr>
    <w:rPr>
      <w:szCs w:val="21"/>
    </w:rPr>
  </w:style>
  <w:style w:type="character" w:customStyle="1" w:styleId="affffd">
    <w:name w:val="純文字 字元"/>
    <w:basedOn w:val="a3"/>
    <w:link w:val="affffc"/>
    <w:uiPriority w:val="99"/>
    <w:semiHidden/>
    <w:rsid w:val="00AA17D1"/>
    <w:rPr>
      <w:rFonts w:ascii="Microsoft JhengHei UI" w:eastAsia="Microsoft JhengHei UI" w:hAnsi="Microsoft JhengHei UI"/>
      <w:color w:val="auto"/>
      <w:szCs w:val="21"/>
    </w:rPr>
  </w:style>
  <w:style w:type="paragraph" w:styleId="affffe">
    <w:name w:val="Quote"/>
    <w:basedOn w:val="a2"/>
    <w:next w:val="a2"/>
    <w:link w:val="afffff"/>
    <w:uiPriority w:val="29"/>
    <w:semiHidden/>
    <w:qFormat/>
    <w:rsid w:val="00AA17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3"/>
    <w:link w:val="affffe"/>
    <w:uiPriority w:val="29"/>
    <w:semiHidden/>
    <w:rsid w:val="00AA17D1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d">
    <w:name w:val="Salutation"/>
    <w:basedOn w:val="a2"/>
    <w:next w:val="a2"/>
    <w:link w:val="afffff0"/>
    <w:uiPriority w:val="5"/>
    <w:qFormat/>
    <w:rsid w:val="00AA17D1"/>
  </w:style>
  <w:style w:type="character" w:customStyle="1" w:styleId="afffff0">
    <w:name w:val="問候 字元"/>
    <w:basedOn w:val="a3"/>
    <w:link w:val="ad"/>
    <w:uiPriority w:val="5"/>
    <w:rsid w:val="00AA17D1"/>
    <w:rPr>
      <w:rFonts w:ascii="Microsoft JhengHei UI" w:eastAsia="Microsoft JhengHei UI" w:hAnsi="Microsoft JhengHei UI"/>
      <w:color w:val="auto"/>
    </w:rPr>
  </w:style>
  <w:style w:type="paragraph" w:styleId="af0">
    <w:name w:val="Signature"/>
    <w:basedOn w:val="a2"/>
    <w:next w:val="a2"/>
    <w:link w:val="afffff1"/>
    <w:uiPriority w:val="7"/>
    <w:qFormat/>
    <w:rsid w:val="00AA17D1"/>
    <w:pPr>
      <w:contextualSpacing/>
    </w:pPr>
  </w:style>
  <w:style w:type="character" w:customStyle="1" w:styleId="afffff1">
    <w:name w:val="簽名 字元"/>
    <w:basedOn w:val="a3"/>
    <w:link w:val="af0"/>
    <w:uiPriority w:val="7"/>
    <w:rsid w:val="00AA17D1"/>
    <w:rPr>
      <w:rFonts w:ascii="Microsoft JhengHei UI" w:eastAsia="Microsoft JhengHei UI" w:hAnsi="Microsoft JhengHei UI"/>
      <w:color w:val="auto"/>
    </w:rPr>
  </w:style>
  <w:style w:type="character" w:styleId="afffff2">
    <w:name w:val="Strong"/>
    <w:basedOn w:val="a3"/>
    <w:uiPriority w:val="19"/>
    <w:semiHidden/>
    <w:qFormat/>
    <w:rsid w:val="00AA17D1"/>
    <w:rPr>
      <w:rFonts w:ascii="Microsoft JhengHei UI" w:eastAsia="Microsoft JhengHei UI" w:hAnsi="Microsoft JhengHei UI"/>
      <w:b/>
      <w:bCs/>
      <w:sz w:val="22"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AA17D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副標題 字元"/>
    <w:basedOn w:val="a3"/>
    <w:link w:val="afffff3"/>
    <w:uiPriority w:val="11"/>
    <w:semiHidden/>
    <w:rsid w:val="00AA17D1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qFormat/>
    <w:rsid w:val="00AA17D1"/>
    <w:rPr>
      <w:rFonts w:ascii="Microsoft JhengHei UI" w:eastAsia="Microsoft JhengHei UI" w:hAnsi="Microsoft JhengHei UI"/>
      <w:i/>
      <w:iCs/>
      <w:color w:val="404040" w:themeColor="text1" w:themeTint="BF"/>
      <w:sz w:val="22"/>
    </w:rPr>
  </w:style>
  <w:style w:type="character" w:styleId="afffff6">
    <w:name w:val="Subtle Reference"/>
    <w:basedOn w:val="a3"/>
    <w:uiPriority w:val="31"/>
    <w:semiHidden/>
    <w:qFormat/>
    <w:rsid w:val="00AA17D1"/>
    <w:rPr>
      <w:rFonts w:ascii="Microsoft JhengHei UI" w:eastAsia="Microsoft JhengHei UI" w:hAnsi="Microsoft JhengHei UI"/>
      <w:smallCaps/>
      <w:color w:val="5A5A5A" w:themeColor="text1" w:themeTint="A5"/>
      <w:sz w:val="22"/>
    </w:rPr>
  </w:style>
  <w:style w:type="table" w:styleId="3D1">
    <w:name w:val="Table 3D effects 1"/>
    <w:basedOn w:val="a4"/>
    <w:uiPriority w:val="99"/>
    <w:semiHidden/>
    <w:unhideWhenUsed/>
    <w:rsid w:val="00AA17D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AA17D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AA17D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AA17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AA17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AA17D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AA17D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AA17D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A17D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A17D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A17D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A17D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AA17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AA17D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AA17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AA17D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AA17D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A17D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A17D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A17D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5"/>
    <w:rsid w:val="00AA17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AA17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AA17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AA17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AA17D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AA17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AA17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AA17D1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AA17D1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AA17D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AA17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AA17D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AA17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AA17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AA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A17D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A17D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A17D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next w:val="a2"/>
    <w:link w:val="affffff"/>
    <w:uiPriority w:val="10"/>
    <w:semiHidden/>
    <w:qFormat/>
    <w:rsid w:val="00AA17D1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">
    <w:name w:val="標題 字元"/>
    <w:basedOn w:val="a3"/>
    <w:link w:val="afffffe"/>
    <w:uiPriority w:val="10"/>
    <w:semiHidden/>
    <w:rsid w:val="00AA17D1"/>
    <w:rPr>
      <w:rFonts w:ascii="Microsoft JhengHei UI" w:eastAsia="Microsoft JhengHei UI" w:hAnsi="Microsoft JhengHei U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2"/>
    <w:next w:val="a2"/>
    <w:uiPriority w:val="99"/>
    <w:semiHidden/>
    <w:unhideWhenUsed/>
    <w:rsid w:val="00AA17D1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AA17D1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AA17D1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AA17D1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AA17D1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AA17D1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AA17D1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AA17D1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AA17D1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AA17D1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AA17D1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a3"/>
    <w:uiPriority w:val="99"/>
    <w:semiHidden/>
    <w:unhideWhenUsed/>
    <w:rsid w:val="00AA17D1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A17D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AA17D1"/>
    <w:pPr>
      <w:numPr>
        <w:numId w:val="12"/>
      </w:numPr>
    </w:pPr>
  </w:style>
  <w:style w:type="character" w:customStyle="1" w:styleId="Hashtag">
    <w:name w:val="Hashtag"/>
    <w:basedOn w:val="a3"/>
    <w:uiPriority w:val="99"/>
    <w:semiHidden/>
    <w:unhideWhenUsed/>
    <w:rsid w:val="00AA17D1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AA17D1"/>
    <w:pPr>
      <w:numPr>
        <w:numId w:val="13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AA17D1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A17D1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chan\AppData\Roaming\Microsoft\Templates\&#22303;&#33394;&#31995;&#20449;&#32025;&#20449;&#38957;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C0052-F0D8-4CC1-A2DA-B03344C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土色系信紙信頭</Template>
  <TotalTime>0</TotalTime>
  <Pages>1</Pages>
  <Words>289</Words>
  <Characters>313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2022-08-26T06:44:00Z</dcterms:created>
  <dcterms:modified xsi:type="dcterms:W3CDTF">2022-08-26T06:44:00Z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